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174"/>
      </w:tblGrid>
      <w:tr w:rsidR="00556BF4" w:rsidRPr="002D0916" w14:paraId="3C30CAD5" w14:textId="77777777">
        <w:tc>
          <w:tcPr>
            <w:tcW w:w="5494" w:type="dxa"/>
          </w:tcPr>
          <w:p w14:paraId="1A2CBA02" w14:textId="77777777" w:rsidR="00556BF4" w:rsidRDefault="0055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0E890DB" w14:textId="77777777" w:rsidR="00556BF4" w:rsidRDefault="002D09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Рекомендуемая форма акта</w:t>
            </w:r>
          </w:p>
          <w:p w14:paraId="3509E8E4" w14:textId="77777777" w:rsidR="00556BF4" w:rsidRDefault="002D09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утверждена приложением № 2</w:t>
            </w:r>
          </w:p>
          <w:p w14:paraId="583849AB" w14:textId="77777777" w:rsidR="00556BF4" w:rsidRDefault="002D09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 постановлению администрации</w:t>
            </w:r>
          </w:p>
          <w:p w14:paraId="026F12F8" w14:textId="77777777" w:rsidR="00556BF4" w:rsidRDefault="002D091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Костромской области</w:t>
            </w:r>
          </w:p>
          <w:p w14:paraId="7A377281" w14:textId="77777777" w:rsidR="00556BF4" w:rsidRDefault="002D0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от 22 ноября 2021 года № 509-а</w:t>
            </w:r>
          </w:p>
        </w:tc>
      </w:tr>
    </w:tbl>
    <w:p w14:paraId="36E2239F" w14:textId="77777777" w:rsidR="00556BF4" w:rsidRPr="00091C34" w:rsidRDefault="00556B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7D673A" w14:textId="77777777" w:rsidR="00556BF4" w:rsidRDefault="002D09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</w:t>
      </w:r>
    </w:p>
    <w:p w14:paraId="11EDD518" w14:textId="77777777" w:rsidR="00556BF4" w:rsidRDefault="002D091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приемки оказанных услуг и (или) выполненных работ по капитальному ремонту общего имущества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многоквартирном доме, расположенном по адресу:</w:t>
      </w:r>
    </w:p>
    <w:p w14:paraId="0E6AD86B" w14:textId="72DB8312" w:rsidR="00556BF4" w:rsidRDefault="002D09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_________________________________________________</w:t>
      </w:r>
    </w:p>
    <w:p w14:paraId="33FD353F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(указывается адрес многоквартирного дома)</w:t>
      </w:r>
    </w:p>
    <w:p w14:paraId="13F08A74" w14:textId="77777777" w:rsidR="00556BF4" w:rsidRDefault="00556BF4">
      <w:pPr>
        <w:jc w:val="center"/>
        <w:rPr>
          <w:rFonts w:ascii="Times New Roman" w:hAnsi="Times New Roman" w:cs="Times New Roman"/>
          <w:lang w:val="ru-RU"/>
        </w:rPr>
      </w:pPr>
    </w:p>
    <w:p w14:paraId="0DFC5272" w14:textId="77777777" w:rsidR="00556BF4" w:rsidRDefault="002D09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Кострома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_______» ____________________ 20____ год</w:t>
      </w:r>
    </w:p>
    <w:p w14:paraId="23F38BC6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45F2C9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7FEA48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Приемочная комиссия (далее - комиссия) в составе:</w:t>
      </w:r>
    </w:p>
    <w:p w14:paraId="5D4B76CA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90AC9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62BF8DF8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69B651D6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6E6A6B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членов комиссии - представителей:</w:t>
      </w:r>
    </w:p>
    <w:p w14:paraId="30F53F06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(указываются представители организации, которые были включены в состав комиссии)</w:t>
      </w:r>
    </w:p>
    <w:p w14:paraId="4B7F8CD7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4AEEC4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подрядчика 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14:paraId="10B6CD2B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4FE996C1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49436D" w14:textId="77777777" w:rsidR="00556BF4" w:rsidRDefault="002D091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председателя совета многоквартирного дома или иного уполномоченного лица от имени собственников помещений в многоквартирном доме</w:t>
      </w:r>
    </w:p>
    <w:p w14:paraId="48AC9A38" w14:textId="77777777" w:rsidR="00556BF4" w:rsidRDefault="00556BF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A52638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7AB7FDF1" w14:textId="77777777" w:rsidR="00556BF4" w:rsidRDefault="00556BF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F961150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строительного контроля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3B23398D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5163AA11" w14:textId="77777777" w:rsidR="00556BF4" w:rsidRDefault="00556B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8031D4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проектной организации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</w:p>
    <w:p w14:paraId="0C048230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24031BC5" w14:textId="77777777" w:rsidR="00556BF4" w:rsidRDefault="00556B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4D0E1D" w14:textId="77777777" w:rsidR="00556BF4" w:rsidRDefault="002D091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лица, осуществляющего управление многоквартирным домом</w:t>
      </w:r>
    </w:p>
    <w:p w14:paraId="75233531" w14:textId="77777777" w:rsidR="00556BF4" w:rsidRDefault="00556BF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BC7DA7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742D5C63" w14:textId="77777777" w:rsidR="00556BF4" w:rsidRPr="00091C3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3E3150" w14:textId="77777777" w:rsidR="00556BF4" w:rsidRDefault="002D091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</w:p>
    <w:p w14:paraId="6BF67A8A" w14:textId="77777777" w:rsidR="00556BF4" w:rsidRDefault="00556BF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C7EDFA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(Ф.И.О., </w:t>
      </w:r>
      <w:r>
        <w:rPr>
          <w:rFonts w:ascii="Times New Roman" w:hAnsi="Times New Roman" w:cs="Times New Roman"/>
          <w:lang w:val="ru-RU"/>
        </w:rPr>
        <w:t>должность)</w:t>
      </w:r>
    </w:p>
    <w:p w14:paraId="360174C0" w14:textId="77777777" w:rsidR="00556BF4" w:rsidRPr="00091C3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E8B6EC" w14:textId="77777777" w:rsidR="00556BF4" w:rsidRDefault="002D091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регионального оператора</w:t>
      </w:r>
    </w:p>
    <w:p w14:paraId="2ABE7F63" w14:textId="77777777" w:rsidR="00556BF4" w:rsidRDefault="00556BF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29B1FC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(Ф.И.О., должность)</w:t>
      </w:r>
    </w:p>
    <w:p w14:paraId="7F9DF326" w14:textId="77777777" w:rsidR="00556BF4" w:rsidRDefault="00556BF4">
      <w:pPr>
        <w:jc w:val="center"/>
        <w:rPr>
          <w:rFonts w:ascii="Times New Roman" w:hAnsi="Times New Roman" w:cs="Times New Roman"/>
          <w:lang w:val="ru-RU"/>
        </w:rPr>
      </w:pPr>
    </w:p>
    <w:p w14:paraId="6985FA81" w14:textId="77777777" w:rsidR="00556BF4" w:rsidRDefault="00556BF4">
      <w:pPr>
        <w:jc w:val="center"/>
        <w:rPr>
          <w:rFonts w:ascii="Times New Roman" w:hAnsi="Times New Roman" w:cs="Times New Roman"/>
          <w:lang w:val="ru-RU"/>
        </w:rPr>
      </w:pPr>
    </w:p>
    <w:p w14:paraId="53E810E3" w14:textId="77777777" w:rsidR="00556BF4" w:rsidRDefault="00556BF4">
      <w:pPr>
        <w:jc w:val="center"/>
        <w:rPr>
          <w:rFonts w:ascii="Times New Roman" w:hAnsi="Times New Roman" w:cs="Times New Roman"/>
          <w:lang w:val="ru-RU"/>
        </w:rPr>
      </w:pPr>
    </w:p>
    <w:p w14:paraId="08DCAF22" w14:textId="77777777" w:rsidR="00556BF4" w:rsidRDefault="002D09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УСТАНОВИЛА:</w:t>
      </w:r>
    </w:p>
    <w:p w14:paraId="15375697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018AEB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Техническим заказчиком предъявлено к приемке законченное капитальным ремонтом имущество, расположенное по адресу:</w:t>
      </w:r>
    </w:p>
    <w:p w14:paraId="613B055A" w14:textId="40CDD586" w:rsidR="00556BF4" w:rsidRDefault="002D091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________________________________________________________________________</w:t>
      </w:r>
    </w:p>
    <w:p w14:paraId="30493F70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(указывается адрес капитально отремонтированного имущества)</w:t>
      </w:r>
    </w:p>
    <w:p w14:paraId="05137B31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Проектно-сметная документация на капитальный ремонт разработана:</w:t>
      </w:r>
    </w:p>
    <w:p w14:paraId="5769AF90" w14:textId="748A37A4" w:rsidR="00556BF4" w:rsidRDefault="00091C3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_______________________________________________________________</w:t>
      </w:r>
    </w:p>
    <w:p w14:paraId="0C80F9F6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(указать организацию)</w:t>
      </w:r>
    </w:p>
    <w:p w14:paraId="4B021341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Проектно-с</w:t>
      </w:r>
      <w:r>
        <w:rPr>
          <w:rFonts w:ascii="Times New Roman" w:hAnsi="Times New Roman" w:cs="Times New Roman"/>
          <w:sz w:val="28"/>
          <w:szCs w:val="28"/>
          <w:lang w:val="ru-RU"/>
        </w:rPr>
        <w:t>метная документация утверждена:</w:t>
      </w:r>
    </w:p>
    <w:p w14:paraId="29A989FE" w14:textId="6126A507" w:rsidR="00556BF4" w:rsidRDefault="002D091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091C3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 xml:space="preserve">Решением внеочередного общего собрания собственников помещений в многоквартирном доме (протокол от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>___________</w:t>
      </w:r>
      <w:r w:rsidRPr="00091C3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 xml:space="preserve"> года № 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)</w:t>
      </w:r>
      <w:proofErr w:type="gramEnd"/>
    </w:p>
    <w:p w14:paraId="681FA5E5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(указать номер протокола и дату утверждения)</w:t>
      </w:r>
    </w:p>
    <w:p w14:paraId="212C2D1E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Работы капитального ремонта осуществлялись:</w:t>
      </w:r>
    </w:p>
    <w:p w14:paraId="36CB9318" w14:textId="3D532BBF" w:rsidR="00556BF4" w:rsidRDefault="00091C3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________________________________________________________________________________________________________________________________________________</w:t>
      </w:r>
    </w:p>
    <w:p w14:paraId="3AD6C63A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(указать подрядчика и виды работ, которые он выполнял)</w:t>
      </w:r>
    </w:p>
    <w:p w14:paraId="5C7F75FC" w14:textId="77777777" w:rsidR="00556BF4" w:rsidRDefault="002D091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Инструментальный (приемочный) осмотр произведен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24»октября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2022 года</w:t>
      </w:r>
    </w:p>
    <w:p w14:paraId="20DE395D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Ремонтно-строительные работы осуществлены в сроки:</w:t>
      </w:r>
    </w:p>
    <w:tbl>
      <w:tblPr>
        <w:tblStyle w:val="afff0"/>
        <w:tblW w:w="0" w:type="auto"/>
        <w:jc w:val="center"/>
        <w:tblLook w:val="04A0" w:firstRow="1" w:lastRow="0" w:firstColumn="1" w:lastColumn="0" w:noHBand="0" w:noVBand="1"/>
      </w:tblPr>
      <w:tblGrid>
        <w:gridCol w:w="5072"/>
        <w:gridCol w:w="5123"/>
      </w:tblGrid>
      <w:tr w:rsidR="00556BF4" w14:paraId="552AF487" w14:textId="77777777">
        <w:trPr>
          <w:jc w:val="center"/>
        </w:trPr>
        <w:tc>
          <w:tcPr>
            <w:tcW w:w="5210" w:type="dxa"/>
            <w:vAlign w:val="center"/>
          </w:tcPr>
          <w:p w14:paraId="084B5F15" w14:textId="77777777" w:rsidR="00556BF4" w:rsidRDefault="002D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 ГРАФИКУ:</w:t>
            </w:r>
          </w:p>
        </w:tc>
        <w:tc>
          <w:tcPr>
            <w:tcW w:w="5211" w:type="dxa"/>
            <w:vAlign w:val="center"/>
          </w:tcPr>
          <w:p w14:paraId="4E8B683E" w14:textId="77777777" w:rsidR="00556BF4" w:rsidRDefault="002D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 ФАКТУ:</w:t>
            </w:r>
          </w:p>
        </w:tc>
      </w:tr>
      <w:tr w:rsidR="00556BF4" w14:paraId="1CD1A7AC" w14:textId="77777777">
        <w:trPr>
          <w:jc w:val="center"/>
        </w:trPr>
        <w:tc>
          <w:tcPr>
            <w:tcW w:w="5210" w:type="dxa"/>
            <w:vAlign w:val="center"/>
          </w:tcPr>
          <w:p w14:paraId="6BF3CF5C" w14:textId="77777777" w:rsidR="00556BF4" w:rsidRDefault="002D0916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работ: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не позднее 20 рабочих дней с момента получения аванса</w:t>
            </w:r>
          </w:p>
        </w:tc>
        <w:tc>
          <w:tcPr>
            <w:tcW w:w="5211" w:type="dxa"/>
            <w:vAlign w:val="center"/>
          </w:tcPr>
          <w:p w14:paraId="0366E0FB" w14:textId="5A05AFC4" w:rsidR="00556BF4" w:rsidRDefault="002D0916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Начало работ: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__________________года</w:t>
            </w:r>
          </w:p>
        </w:tc>
      </w:tr>
      <w:tr w:rsidR="00556BF4" w14:paraId="33CF1E92" w14:textId="77777777">
        <w:trPr>
          <w:jc w:val="center"/>
        </w:trPr>
        <w:tc>
          <w:tcPr>
            <w:tcW w:w="5210" w:type="dxa"/>
            <w:vAlign w:val="center"/>
          </w:tcPr>
          <w:p w14:paraId="321A2496" w14:textId="5EB4EC49" w:rsidR="00556BF4" w:rsidRDefault="002D0916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Окончание работ: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211" w:type="dxa"/>
            <w:vAlign w:val="center"/>
          </w:tcPr>
          <w:p w14:paraId="2FFA63B0" w14:textId="5A327B97" w:rsidR="00556BF4" w:rsidRDefault="002D0916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Окончание работ: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14:paraId="2BD49364" w14:textId="77777777" w:rsidR="00556BF4" w:rsidRDefault="002D0916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Комиссии представлена техническая и исполнительная документация в объеме:</w:t>
      </w:r>
    </w:p>
    <w:p w14:paraId="152740B1" w14:textId="77777777" w:rsidR="00556BF4" w:rsidRDefault="00556BF4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98638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(оценка объема и полноты представленной документации)</w:t>
      </w:r>
    </w:p>
    <w:p w14:paraId="22CEC380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Имеющиеся дефекты и недоделки должны быть устранены в сроки:</w:t>
      </w:r>
    </w:p>
    <w:p w14:paraId="712EBEF8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</w:p>
    <w:p w14:paraId="29611626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9B7292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Сметная стоимость капитального ремонта:</w:t>
      </w:r>
    </w:p>
    <w:tbl>
      <w:tblPr>
        <w:tblStyle w:val="aff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56BF4" w:rsidRPr="002D0916" w14:paraId="4FEE555F" w14:textId="77777777">
        <w:tc>
          <w:tcPr>
            <w:tcW w:w="5210" w:type="dxa"/>
            <w:vAlign w:val="center"/>
          </w:tcPr>
          <w:p w14:paraId="4286F872" w14:textId="77777777" w:rsidR="00556BF4" w:rsidRDefault="002D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СТОИМОСТЬ РАБОТ ПО СМЕТЕ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.):</w:t>
            </w:r>
          </w:p>
        </w:tc>
        <w:tc>
          <w:tcPr>
            <w:tcW w:w="5211" w:type="dxa"/>
            <w:vAlign w:val="center"/>
          </w:tcPr>
          <w:p w14:paraId="4EF60A1A" w14:textId="77777777" w:rsidR="00556BF4" w:rsidRDefault="002D09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СТОИМОСТЬ РАБОТ ПО ФАКТУ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.):</w:t>
            </w:r>
          </w:p>
        </w:tc>
      </w:tr>
      <w:tr w:rsidR="00556BF4" w14:paraId="5FA90D99" w14:textId="77777777">
        <w:tc>
          <w:tcPr>
            <w:tcW w:w="5210" w:type="dxa"/>
            <w:vAlign w:val="center"/>
          </w:tcPr>
          <w:p w14:paraId="054DF3C2" w14:textId="54EF35F9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Проектная документация: </w:t>
            </w:r>
          </w:p>
          <w:p w14:paraId="1A8D0F94" w14:textId="77777777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Строительно-монтажные работы: </w:t>
            </w:r>
          </w:p>
          <w:p w14:paraId="52D056A0" w14:textId="3AC21348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Строительный контроль: </w:t>
            </w:r>
          </w:p>
        </w:tc>
        <w:tc>
          <w:tcPr>
            <w:tcW w:w="5211" w:type="dxa"/>
            <w:vAlign w:val="center"/>
          </w:tcPr>
          <w:p w14:paraId="1D981377" w14:textId="685D0E01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Проектная документация: </w:t>
            </w:r>
          </w:p>
          <w:p w14:paraId="6E2F7FD0" w14:textId="77777777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Строительно-монтажные работы: </w:t>
            </w:r>
          </w:p>
          <w:p w14:paraId="5CB9D18E" w14:textId="6806CFC1" w:rsidR="00556BF4" w:rsidRDefault="002D091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Строительный контроль: </w:t>
            </w:r>
          </w:p>
        </w:tc>
      </w:tr>
    </w:tbl>
    <w:p w14:paraId="737B9EB0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оценка качества выполненных работ</w:t>
      </w:r>
    </w:p>
    <w:p w14:paraId="6883CCA8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14:paraId="234F39A7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(отлично, хорошо, удовлетворительно)</w:t>
      </w:r>
    </w:p>
    <w:p w14:paraId="31636F5F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B44FBA" w14:textId="426A834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Все недоделки и дефекты по предусмотренным проектной документацией работам устранены. Подрядная организация в течение гарантийного срока, уст</w:t>
      </w:r>
      <w:r>
        <w:rPr>
          <w:rFonts w:ascii="Times New Roman" w:hAnsi="Times New Roman" w:cs="Times New Roman"/>
          <w:sz w:val="28"/>
          <w:szCs w:val="28"/>
          <w:lang w:val="ru-RU"/>
        </w:rPr>
        <w:t>ановленного договором подряда, гарантирует качество ремонтно-строительных работ, выполненных в соответствии с проектной документацией, и устранение за свой счет допущенных по ее вине дефектов, обнаруженных в процессе эксплуатации в капитально отремонтирова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нном ей многоквартирном доме.</w:t>
      </w:r>
    </w:p>
    <w:p w14:paraId="76635F98" w14:textId="77777777" w:rsidR="00556BF4" w:rsidRDefault="002D091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 КОМИССИИ</w:t>
      </w:r>
    </w:p>
    <w:p w14:paraId="5D573FEE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3C7515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Согласовать и утвердить акт приемки оконченного капитальным ремонтом общего имущества</w:t>
      </w:r>
    </w:p>
    <w:p w14:paraId="6564AED9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________________________________________________________________________</w:t>
      </w:r>
    </w:p>
    <w:p w14:paraId="62949D5C" w14:textId="77777777" w:rsidR="00556BF4" w:rsidRDefault="002D0916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(согласовать или не согласовать)</w:t>
      </w:r>
    </w:p>
    <w:p w14:paraId="7A65CD27" w14:textId="77777777" w:rsidR="00556BF4" w:rsidRDefault="00556B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7C3F3D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Акт составлен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трех экземплярах, имеющих равную силу.</w:t>
      </w:r>
    </w:p>
    <w:p w14:paraId="6F92DA8E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D759CB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 ___________________ / ______________________________</w:t>
      </w:r>
    </w:p>
    <w:p w14:paraId="339CA347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1B30AF3D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BF85D6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 / ______________________________</w:t>
      </w:r>
    </w:p>
    <w:p w14:paraId="0F7E31F2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(Ф.И.О.)</w:t>
      </w:r>
    </w:p>
    <w:p w14:paraId="774EC429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C86264" w14:textId="77777777" w:rsidR="00556BF4" w:rsidRDefault="002D0916">
      <w:pPr>
        <w:ind w:firstLineChars="1050" w:firstLine="2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______________________________</w:t>
      </w:r>
    </w:p>
    <w:p w14:paraId="597355CB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38AF20D1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18AC420" w14:textId="77777777" w:rsidR="00556BF4" w:rsidRDefault="002D0916">
      <w:pPr>
        <w:ind w:firstLineChars="1050" w:firstLine="2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3392BD11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1F6C0CEB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3861C0" w14:textId="77777777" w:rsidR="00556BF4" w:rsidRDefault="002D0916">
      <w:pPr>
        <w:ind w:firstLineChars="1050" w:firstLine="2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______________________________</w:t>
      </w:r>
    </w:p>
    <w:p w14:paraId="010AB614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>подпись</w:t>
      </w:r>
      <w:r>
        <w:rPr>
          <w:rFonts w:ascii="Times New Roman" w:hAnsi="Times New Roman" w:cs="Times New Roman"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12F7E101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7F9EA2" w14:textId="77777777" w:rsidR="00556BF4" w:rsidRDefault="002D0916">
      <w:pPr>
        <w:ind w:firstLineChars="1050" w:firstLine="2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______________________________</w:t>
      </w:r>
    </w:p>
    <w:p w14:paraId="1CF585D5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121BF76D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EFC92B" w14:textId="77777777" w:rsidR="00556BF4" w:rsidRDefault="002D0916">
      <w:pPr>
        <w:ind w:firstLineChars="1050" w:firstLine="2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______________________________</w:t>
      </w:r>
    </w:p>
    <w:p w14:paraId="6B0555C7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46B8A75B" w14:textId="77777777" w:rsidR="00556BF4" w:rsidRDefault="00556B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F935D6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 СОГЛАСОВАН:</w:t>
      </w:r>
    </w:p>
    <w:p w14:paraId="53E5BAF3" w14:textId="77777777" w:rsidR="00091C34" w:rsidRDefault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931C2C" w14:textId="0F51E5B3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лицо</w:t>
      </w:r>
    </w:p>
    <w:p w14:paraId="41AC9E20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НКО «Фонд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капитального ремонта</w:t>
      </w:r>
    </w:p>
    <w:p w14:paraId="163AF8CF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многоквартирных домов</w:t>
      </w:r>
    </w:p>
    <w:p w14:paraId="6F67E61A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Костромской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 / ______________________________</w:t>
      </w:r>
    </w:p>
    <w:p w14:paraId="7FF36987" w14:textId="77777777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38246A70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лицо</w:t>
      </w:r>
    </w:p>
    <w:p w14:paraId="6814110B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строительства, </w:t>
      </w:r>
    </w:p>
    <w:p w14:paraId="64DEC256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жилищно-коммунального хозяйства</w:t>
      </w:r>
    </w:p>
    <w:p w14:paraId="50D25A4C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топливно-энергетического </w:t>
      </w:r>
    </w:p>
    <w:p w14:paraId="30DEF585" w14:textId="77777777" w:rsidR="00556BF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комплекса </w:t>
      </w:r>
    </w:p>
    <w:p w14:paraId="259156FD" w14:textId="53C2FD67" w:rsidR="00091C34" w:rsidRDefault="002D09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Костромской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области: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 / ______________________________</w:t>
      </w:r>
    </w:p>
    <w:p w14:paraId="15BAF650" w14:textId="7A803BEB" w:rsidR="00556BF4" w:rsidRDefault="002D09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>под</w:t>
      </w:r>
      <w:r>
        <w:rPr>
          <w:rFonts w:ascii="Times New Roman" w:hAnsi="Times New Roman" w:cs="Times New Roman"/>
          <w:lang w:val="ru-RU"/>
        </w:rPr>
        <w:t xml:space="preserve">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(Ф.И.О.)</w:t>
      </w:r>
    </w:p>
    <w:p w14:paraId="75065759" w14:textId="77777777" w:rsidR="00091C34" w:rsidRDefault="00091C34" w:rsidP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5018AB" w14:textId="0B3B17A2" w:rsidR="00091C34" w:rsidRDefault="00091C34" w:rsidP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Уполномоченное лицо</w:t>
      </w:r>
    </w:p>
    <w:p w14:paraId="787470E0" w14:textId="77777777" w:rsidR="00091C34" w:rsidRDefault="00091C34" w:rsidP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Органов местного</w:t>
      </w:r>
    </w:p>
    <w:p w14:paraId="444310CF" w14:textId="261B4088" w:rsidR="00091C34" w:rsidRDefault="00091C34" w:rsidP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 / ______________________________</w:t>
      </w:r>
    </w:p>
    <w:p w14:paraId="2487AEF8" w14:textId="37D2BE01" w:rsidR="00091C34" w:rsidRDefault="00091C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lang w:val="ru-RU"/>
        </w:rPr>
        <w:t xml:space="preserve">подпись)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(Ф.И.О</w:t>
      </w:r>
    </w:p>
    <w:sectPr w:rsidR="00091C34">
      <w:pgSz w:w="11906" w:h="16838"/>
      <w:pgMar w:top="567" w:right="567" w:bottom="567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 w16cid:durableId="1734350136">
    <w:abstractNumId w:val="0"/>
  </w:num>
  <w:num w:numId="2" w16cid:durableId="922034615">
    <w:abstractNumId w:val="2"/>
  </w:num>
  <w:num w:numId="3" w16cid:durableId="1932353312">
    <w:abstractNumId w:val="1"/>
  </w:num>
  <w:num w:numId="4" w16cid:durableId="762149284">
    <w:abstractNumId w:val="4"/>
  </w:num>
  <w:num w:numId="5" w16cid:durableId="1383141502">
    <w:abstractNumId w:val="5"/>
  </w:num>
  <w:num w:numId="6" w16cid:durableId="224147074">
    <w:abstractNumId w:val="9"/>
  </w:num>
  <w:num w:numId="7" w16cid:durableId="1532185264">
    <w:abstractNumId w:val="7"/>
  </w:num>
  <w:num w:numId="8" w16cid:durableId="270745579">
    <w:abstractNumId w:val="6"/>
  </w:num>
  <w:num w:numId="9" w16cid:durableId="977077211">
    <w:abstractNumId w:val="8"/>
  </w:num>
  <w:num w:numId="10" w16cid:durableId="2635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CE412C"/>
    <w:rsid w:val="00050A31"/>
    <w:rsid w:val="000657E6"/>
    <w:rsid w:val="000716D2"/>
    <w:rsid w:val="00071AAB"/>
    <w:rsid w:val="00082D67"/>
    <w:rsid w:val="00091C34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2D0916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56BF4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E843F5"/>
    <w:rsid w:val="02F907D8"/>
    <w:rsid w:val="0B10288A"/>
    <w:rsid w:val="11123E94"/>
    <w:rsid w:val="2BD57738"/>
    <w:rsid w:val="329A7537"/>
    <w:rsid w:val="32CE412C"/>
    <w:rsid w:val="3A894971"/>
    <w:rsid w:val="3D2E204C"/>
    <w:rsid w:val="426966D2"/>
    <w:rsid w:val="43D91A29"/>
    <w:rsid w:val="51AD3A95"/>
    <w:rsid w:val="5BD1604A"/>
    <w:rsid w:val="65812DC2"/>
    <w:rsid w:val="65B54915"/>
    <w:rsid w:val="6CAE490F"/>
    <w:rsid w:val="744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F537"/>
  <w15:docId w15:val="{0E259D00-961A-4EE3-B4C1-663A25E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/>
    <w:lsdException w:name="Table List 7" w:semiHidden="1" w:unhideWhenUsed="1" w:qFormat="1"/>
    <w:lsdException w:name="Table List 8" w:semiHidden="1" w:unhideWhenUsed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qFormat/>
    <w:rPr>
      <w:rFonts w:ascii="Courier New" w:hAnsi="Courier New" w:cs="Courier New"/>
    </w:rPr>
  </w:style>
  <w:style w:type="character" w:styleId="a5">
    <w:name w:val="FollowedHyperlink"/>
    <w:basedOn w:val="a2"/>
    <w:qFormat/>
    <w:rPr>
      <w:color w:val="800080"/>
      <w:u w:val="single"/>
    </w:rPr>
  </w:style>
  <w:style w:type="character" w:styleId="a6">
    <w:name w:val="footnote reference"/>
    <w:basedOn w:val="a2"/>
    <w:qFormat/>
    <w:rPr>
      <w:vertAlign w:val="superscript"/>
    </w:rPr>
  </w:style>
  <w:style w:type="character" w:styleId="a7">
    <w:name w:val="annotation reference"/>
    <w:basedOn w:val="a2"/>
    <w:qFormat/>
    <w:rPr>
      <w:sz w:val="21"/>
      <w:szCs w:val="21"/>
    </w:rPr>
  </w:style>
  <w:style w:type="character" w:styleId="a8">
    <w:name w:val="endnote reference"/>
    <w:basedOn w:val="a2"/>
    <w:qFormat/>
    <w:rPr>
      <w:vertAlign w:val="superscript"/>
    </w:rPr>
  </w:style>
  <w:style w:type="character" w:styleId="HTML0">
    <w:name w:val="HTML Acronym"/>
    <w:basedOn w:val="a2"/>
    <w:qFormat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qFormat/>
    <w:rPr>
      <w:color w:val="0000FF"/>
      <w:u w:val="single"/>
    </w:rPr>
  </w:style>
  <w:style w:type="character" w:styleId="HTML1">
    <w:name w:val="HTML Keyboard"/>
    <w:basedOn w:val="a2"/>
    <w:qFormat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qFormat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qFormat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qFormat/>
    <w:rPr>
      <w:i/>
      <w:iCs/>
    </w:rPr>
  </w:style>
  <w:style w:type="paragraph" w:styleId="ae">
    <w:name w:val="Balloon Text"/>
    <w:basedOn w:val="a1"/>
    <w:qFormat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qFormat/>
    <w:pPr>
      <w:spacing w:after="120"/>
      <w:ind w:left="360"/>
    </w:pPr>
  </w:style>
  <w:style w:type="paragraph" w:styleId="22">
    <w:name w:val="Body Text 2"/>
    <w:basedOn w:val="a1"/>
    <w:qFormat/>
    <w:pPr>
      <w:spacing w:after="120" w:line="480" w:lineRule="auto"/>
    </w:pPr>
  </w:style>
  <w:style w:type="paragraph" w:styleId="5">
    <w:name w:val="List Number 5"/>
    <w:basedOn w:val="a1"/>
    <w:qFormat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qFormat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qFormat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  <w:qFormat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qFormat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qFormat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qFormat/>
    <w:rPr>
      <w:rFonts w:ascii="Arial" w:hAnsi="Arial" w:cs="Arial"/>
      <w:b/>
      <w:bCs/>
    </w:rPr>
  </w:style>
  <w:style w:type="paragraph" w:styleId="11">
    <w:name w:val="toc 1"/>
    <w:basedOn w:val="a1"/>
    <w:next w:val="a1"/>
    <w:qFormat/>
  </w:style>
  <w:style w:type="paragraph" w:styleId="afe">
    <w:name w:val="table of authorities"/>
    <w:basedOn w:val="a1"/>
    <w:next w:val="a1"/>
    <w:qFormat/>
    <w:pPr>
      <w:ind w:leftChars="200" w:left="420"/>
    </w:pPr>
  </w:style>
  <w:style w:type="paragraph" w:styleId="aff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qFormat/>
    <w:pPr>
      <w:ind w:leftChars="1000" w:left="2100"/>
    </w:pPr>
  </w:style>
  <w:style w:type="paragraph" w:styleId="aff0">
    <w:name w:val="table of figures"/>
    <w:basedOn w:val="a1"/>
    <w:next w:val="a1"/>
    <w:qFormat/>
    <w:pPr>
      <w:ind w:leftChars="200" w:left="200" w:hangingChars="200" w:hanging="200"/>
    </w:pPr>
  </w:style>
  <w:style w:type="paragraph" w:styleId="34">
    <w:name w:val="toc 3"/>
    <w:basedOn w:val="a1"/>
    <w:next w:val="a1"/>
    <w:qFormat/>
    <w:pPr>
      <w:ind w:leftChars="400" w:left="840"/>
    </w:pPr>
  </w:style>
  <w:style w:type="paragraph" w:styleId="25">
    <w:name w:val="toc 2"/>
    <w:basedOn w:val="a1"/>
    <w:next w:val="a1"/>
    <w:qFormat/>
    <w:pPr>
      <w:ind w:leftChars="200" w:left="420"/>
    </w:pPr>
  </w:style>
  <w:style w:type="paragraph" w:styleId="43">
    <w:name w:val="toc 4"/>
    <w:basedOn w:val="a1"/>
    <w:next w:val="a1"/>
    <w:qFormat/>
    <w:pPr>
      <w:ind w:leftChars="600" w:left="1260"/>
    </w:pPr>
  </w:style>
  <w:style w:type="paragraph" w:styleId="54">
    <w:name w:val="toc 5"/>
    <w:basedOn w:val="a1"/>
    <w:next w:val="a1"/>
    <w:qFormat/>
    <w:pPr>
      <w:ind w:leftChars="800" w:left="1680"/>
    </w:pPr>
  </w:style>
  <w:style w:type="paragraph" w:styleId="aff1">
    <w:name w:val="Note Heading"/>
    <w:basedOn w:val="a1"/>
    <w:next w:val="a1"/>
    <w:qFormat/>
  </w:style>
  <w:style w:type="paragraph" w:styleId="aff2">
    <w:name w:val="Date"/>
    <w:basedOn w:val="a1"/>
    <w:next w:val="a1"/>
    <w:qFormat/>
  </w:style>
  <w:style w:type="paragraph" w:styleId="50">
    <w:name w:val="List Bullet 5"/>
    <w:basedOn w:val="a1"/>
    <w:qFormat/>
    <w:pPr>
      <w:numPr>
        <w:numId w:val="4"/>
      </w:numPr>
    </w:pPr>
  </w:style>
  <w:style w:type="paragraph" w:styleId="aff3">
    <w:name w:val="Body Text First Indent"/>
    <w:basedOn w:val="afb"/>
    <w:qFormat/>
    <w:pPr>
      <w:ind w:firstLine="210"/>
    </w:pPr>
  </w:style>
  <w:style w:type="paragraph" w:styleId="26">
    <w:name w:val="Body Text First Indent 2"/>
    <w:basedOn w:val="aff4"/>
    <w:qFormat/>
    <w:pPr>
      <w:ind w:firstLine="210"/>
    </w:pPr>
  </w:style>
  <w:style w:type="paragraph" w:styleId="aff4">
    <w:name w:val="Body Text Indent"/>
    <w:basedOn w:val="a1"/>
    <w:qFormat/>
    <w:pPr>
      <w:spacing w:after="120"/>
      <w:ind w:left="360"/>
    </w:pPr>
  </w:style>
  <w:style w:type="paragraph" w:styleId="40">
    <w:name w:val="List Bullet 4"/>
    <w:basedOn w:val="a1"/>
    <w:qFormat/>
    <w:pPr>
      <w:numPr>
        <w:numId w:val="5"/>
      </w:numPr>
    </w:pPr>
  </w:style>
  <w:style w:type="paragraph" w:styleId="a0">
    <w:name w:val="List Bullet"/>
    <w:basedOn w:val="a1"/>
    <w:qFormat/>
    <w:pPr>
      <w:numPr>
        <w:numId w:val="6"/>
      </w:numPr>
    </w:pPr>
  </w:style>
  <w:style w:type="paragraph" w:styleId="20">
    <w:name w:val="List Bullet 2"/>
    <w:basedOn w:val="a1"/>
    <w:qFormat/>
    <w:pPr>
      <w:numPr>
        <w:numId w:val="7"/>
      </w:numPr>
    </w:pPr>
  </w:style>
  <w:style w:type="paragraph" w:styleId="30">
    <w:name w:val="List Bullet 3"/>
    <w:basedOn w:val="a1"/>
    <w:qFormat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qFormat/>
    <w:pPr>
      <w:tabs>
        <w:tab w:val="center" w:pos="4153"/>
        <w:tab w:val="right" w:pos="8306"/>
      </w:tabs>
    </w:pPr>
  </w:style>
  <w:style w:type="paragraph" w:styleId="a">
    <w:name w:val="List Number"/>
    <w:basedOn w:val="a1"/>
    <w:qFormat/>
    <w:pPr>
      <w:numPr>
        <w:numId w:val="9"/>
      </w:numPr>
    </w:pPr>
  </w:style>
  <w:style w:type="paragraph" w:styleId="2">
    <w:name w:val="List Number 2"/>
    <w:basedOn w:val="a1"/>
    <w:qFormat/>
    <w:pPr>
      <w:numPr>
        <w:numId w:val="10"/>
      </w:numPr>
    </w:pPr>
  </w:style>
  <w:style w:type="paragraph" w:styleId="aff7">
    <w:name w:val="List"/>
    <w:basedOn w:val="a1"/>
    <w:qFormat/>
    <w:pPr>
      <w:ind w:left="360" w:hanging="360"/>
    </w:pPr>
  </w:style>
  <w:style w:type="paragraph" w:styleId="aff8">
    <w:name w:val="Normal (Web)"/>
    <w:basedOn w:val="a1"/>
    <w:qFormat/>
    <w:rPr>
      <w:sz w:val="24"/>
      <w:szCs w:val="24"/>
    </w:rPr>
  </w:style>
  <w:style w:type="paragraph" w:styleId="35">
    <w:name w:val="Body Text 3"/>
    <w:basedOn w:val="a1"/>
    <w:qFormat/>
    <w:pPr>
      <w:spacing w:after="120"/>
    </w:pPr>
    <w:rPr>
      <w:sz w:val="16"/>
      <w:szCs w:val="16"/>
    </w:rPr>
  </w:style>
  <w:style w:type="paragraph" w:styleId="27">
    <w:name w:val="Body Text Indent 2"/>
    <w:basedOn w:val="a1"/>
    <w:qFormat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qFormat/>
    <w:pPr>
      <w:ind w:left="4320"/>
    </w:pPr>
  </w:style>
  <w:style w:type="paragraph" w:styleId="affb">
    <w:name w:val="Salutation"/>
    <w:basedOn w:val="a1"/>
    <w:next w:val="a1"/>
    <w:qFormat/>
  </w:style>
  <w:style w:type="paragraph" w:styleId="28">
    <w:name w:val="List Continue 2"/>
    <w:basedOn w:val="a1"/>
    <w:qFormat/>
    <w:pPr>
      <w:spacing w:after="120"/>
      <w:ind w:left="720"/>
    </w:pPr>
  </w:style>
  <w:style w:type="paragraph" w:styleId="36">
    <w:name w:val="List Continue 3"/>
    <w:basedOn w:val="a1"/>
    <w:qFormat/>
    <w:pPr>
      <w:spacing w:after="120"/>
      <w:ind w:left="1080"/>
    </w:pPr>
  </w:style>
  <w:style w:type="paragraph" w:styleId="44">
    <w:name w:val="List Continue 4"/>
    <w:basedOn w:val="a1"/>
    <w:qFormat/>
    <w:pPr>
      <w:spacing w:after="120"/>
      <w:ind w:left="1440"/>
    </w:pPr>
  </w:style>
  <w:style w:type="paragraph" w:styleId="55">
    <w:name w:val="List Continue 5"/>
    <w:basedOn w:val="a1"/>
    <w:qFormat/>
    <w:pPr>
      <w:spacing w:after="120"/>
      <w:ind w:left="1800"/>
    </w:pPr>
  </w:style>
  <w:style w:type="paragraph" w:styleId="29">
    <w:name w:val="List 2"/>
    <w:basedOn w:val="a1"/>
    <w:qFormat/>
    <w:pPr>
      <w:ind w:left="720" w:hanging="360"/>
    </w:pPr>
  </w:style>
  <w:style w:type="paragraph" w:styleId="37">
    <w:name w:val="List 3"/>
    <w:basedOn w:val="a1"/>
    <w:qFormat/>
    <w:pPr>
      <w:ind w:left="1080" w:hanging="360"/>
    </w:pPr>
  </w:style>
  <w:style w:type="paragraph" w:styleId="45">
    <w:name w:val="List 4"/>
    <w:basedOn w:val="a1"/>
    <w:qFormat/>
    <w:pPr>
      <w:ind w:left="1440" w:hanging="360"/>
    </w:pPr>
  </w:style>
  <w:style w:type="paragraph" w:styleId="HTML8">
    <w:name w:val="HTML Preformatted"/>
    <w:basedOn w:val="a1"/>
    <w:qFormat/>
    <w:rPr>
      <w:rFonts w:ascii="Courier New" w:hAnsi="Courier New" w:cs="Courier New"/>
    </w:rPr>
  </w:style>
  <w:style w:type="paragraph" w:styleId="affc">
    <w:name w:val="Block Text"/>
    <w:basedOn w:val="a1"/>
    <w:qFormat/>
    <w:pPr>
      <w:spacing w:after="120"/>
      <w:ind w:left="1440" w:right="1440"/>
    </w:pPr>
  </w:style>
  <w:style w:type="paragraph" w:styleId="affd">
    <w:name w:val="Message Header"/>
    <w:basedOn w:val="a1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  <w:qFormat/>
  </w:style>
  <w:style w:type="table" w:styleId="2a">
    <w:name w:val="Table Colorful 2"/>
    <w:basedOn w:val="a3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Фатьянова</dc:creator>
  <cp:lastModifiedBy>Control-2</cp:lastModifiedBy>
  <cp:revision>2</cp:revision>
  <cp:lastPrinted>2022-11-06T21:34:00Z</cp:lastPrinted>
  <dcterms:created xsi:type="dcterms:W3CDTF">2023-03-30T06:33:00Z</dcterms:created>
  <dcterms:modified xsi:type="dcterms:W3CDTF">2023-03-30T06:33:00Z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65EA34D9FE444EC4837FD37F6CC85D6D</vt:lpwstr>
  </property>
</Properties>
</file>